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w złocie i klejnotach* wraz z warownymi miastami w Judzie. Władzę królewską oddał jednak Jehoramowi, gdyż on był pierworodnym.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klejnotach, </w:t>
      </w:r>
      <w:r>
        <w:rPr>
          <w:rtl/>
        </w:rPr>
        <w:t>מִגְּדָנֹות</w:t>
      </w:r>
      <w:r>
        <w:rPr>
          <w:rtl w:val="0"/>
        </w:rPr>
        <w:t xml:space="preserve"> , hl 3, zob. &lt;x&gt;10 24:53&lt;/x&gt;; &lt;x&gt;140 32:23&lt;/x&gt;; w Ezd par. do dar,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2024-04-29T12:18:22Z</dcterms:modified>
</cp:coreProperties>
</file>