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cały lud,* każdego z bronią w ręku, od południowej strony świątyni do północnej strony świątyni w kierunku ołtarza i świątyni dookoła przy królu.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wszystkich zbrojnych, każdego z bronią w ręku, po południowej i po północnej stronie świątyni w kierunku ołtarza oraz świątyni, dookoła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Ustawił też cały lud, a każdy miał broń w ręku, od prawej strony domu aż do lewej strony domu,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ołtarzu i domu, dokoła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wszystek lud; a każdy miał broń w ręce swej, od prawej strony domu, aż do lewej strony domu przeciwko ołtarzowi, i domowi, około króla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wszystek lud dzierżących puginały od prawej strony kościoła aż do lewej strony kościoła przed ołtarzem i kościołem około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rozstawił cały lud z bronią w ręku dokoła króla wzdłuż świątyni, od węgła południowego aż do węgła północnego, przed ołtarzem i 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cały lud, każdego z bronią w ręku, od południowej strony świątyni do strony północnej świątyni w kierunku ołtarza i świątyni jako straż przyboczną wokół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ustawił cały lud, każdego z bronią w ręce, od prawej strony domu do lewej, przy ołtarzu i obok domu, wokół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Rozstawił cały lud z bronią w ręku od południowego narożnika świątyni aż do północnego, przed ołtarzem i przed domem, aby otoczyć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Rozstawił też wszystek lud - a każdy z nich miał broń w ręku - wokoło króla od prawej strony Świątyni aż do lewej strony, a także przed ołtarzem i przed samą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ввесь нарід, кожного в його зброї, з правого боку дому аж до лівого боку жертівника і дому, довкруги коло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Rozstawił też cały lud, od prawej strony Domu do lewej strony Domu; naprzeciw ołtarza, Domu, i zewsząd, wokoło króla; a każdy miał broń w swojej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cały lud, każdego z pociskiem w ręku, od prawej strony domu aż do lewej strony domu, koło ołtarza i koło domu, ze wszystkich stron w pobliżu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wszystkich zbrojnych.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2024-04-29T17:35:47Z</dcterms:modified>
</cp:coreProperties>
</file>