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ustawił cały lud,* każdego z bronią w ręku, od południowej strony świątyni do północnej strony świątyni w kierunku ołtarza i świątyni dookoła przy królu.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wszystkich zbrojnych.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2024-04-29T18:22:03Z</dcterms:modified>
</cp:coreProperties>
</file>