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ludu, strażników ochrony i (ludzi) sławiących króla, przyszła do ludu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2024-04-29T19:34:32Z</dcterms:modified>
</cp:coreProperties>
</file>