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ustanowił zaś strażników domu JAHWE spośród kapłanów i Lewitów, którym Dawid rozdzielił (obowiązki) przy domu JAHWE, przy składaniu ofiar całopalnych JAHWE – jak napisano w Prawie Mojżesza – wśród radości i przy pieśniach, zgodnie z zarządzeniem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2024-04-29T21:06:25Z</dcterms:modified>
</cp:coreProperties>
</file>