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obeszli Judę; zebrali Lewitów ze wszystkich miast Judy i naczelników (rodów) ojców Izraela, i ci przyszli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obeszli Judę, a w czasie podróży zebrali Lewitów ze wszystkich miast Judy, naczelników rodów ojców Izraela, i sprowadzili ich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Obeszli oni ziemię Judy, zebrali Lewitów ze wszystkich miast Judy oraz naczelników rodów Izraela i przybyli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obchodząc Judzką ziemię zebrali Lewitów ze wszystkich miast Judzkich, i przedniejszych z domów ojcowskich w Izraelu, a przyszli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obszedszy Judę, zebrali Lewity ze wszystkich miast Judzkich i książęta domów Izraelskich i przyszli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Obeszli oni ziemię Judy i zebrali lewitów ze wszystkich miast judzkich oraz naczelników rodów izraelskich, a potem przyszli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Obeszli oni Judę i zgromadzili Lewitów ze wszystkich miast judzkich i naczelników rodów izraelskich, i ci przybyli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Obeszli Judę, zebrali lewitów ze wszystkich miast Judy i naczelników rodów Izraela i przybyli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Przemierzyli oni Judę, zgromadzili lewitów ze wszystkich miast Judy oraz przywódców rodów izraelskich i przyszli z nimi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Obeszli oni ziemię judzką, zgromadzili lewitów ze wszystkich miast judzkich oraz naczelników rodów Izraela i przybyli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обійшли Юду і зібрали Левітів з усіх міст Юди і володарів батьківщин Ізраїля, і прийшли до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obchodząc Judę, zebrali ze wszystkich miast judzkich Lewitów oraz przedniejszych ojców w Israelu, i przyszli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obszedł całą Judę i zebrali Lewitów ze wszystkich miast judzkich, a także mężów będących głowami domów patriarchalnych w Izraelu. Przyszli więc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2024-04-29T21:24:31Z</dcterms:modified>
</cp:coreProperties>
</file>