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(będzie) przy domu królewskim, a jedna trzecia przy Bramie Fundamentów,* cały zaś lud** – na dziedzińcach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pałacu królewskim, a jedna trzecia przy Bramie Fundamentów. Reszta zbrojnych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zajmie miejsce na dziedzińcach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królewskim i trzecia część będzie w bramie fundamentu. Cały zaś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trzecia część będzie w domu królewskim, a trzecia część w bramie fundamentu; ale wszystek lud zostanie w sieniach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was, którzy przychodzą na Szabbat kapłanów i Lewitów i odźwiernych, będzie w bramach, a trzecia część przy domu królewskim, a trzecia u bramy, którą zową Fundamentu: a wszytek inny gmin niechaj będzie w sieniach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pałacu królewskim, a jedna trzecia przy Bramie Fundamentów, cały zaś lud na dziedzińcach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pałacu królewskim, a jedna trzecia przy bramie Jesod, cały lud zaś będzie na dziedzińcu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– przy domu króla i jedna trzecia – przy Bramie Fundamentów, a cały lud na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obsadzi pałac królewski i jedna trzecia Bramę Fundamentów. Cały lud natomiast zajmie dziedzińce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stanie przy pałacu królewskim, a trzecia część przy bramie Fundamentów. Wszystek zaś lud niech pozostanie na dziedzińcach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третина до дому царя, і третина до середньої брами, і ввесь нарід (буде) в дворах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będzie w domu królewskim; trzecia część przy bramie Jesod; a cały lud na dziedzińcach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trzecia będzie przy domu królewskim, a jedna trzecia będzie przy Bramie Fundamentowej; cały zaś lud będzie na dziedzińcach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Brama Fundamentów, ׁ</w:t>
      </w:r>
      <w:r>
        <w:rPr>
          <w:rtl/>
        </w:rPr>
        <w:t>שַעַר הַיְסֹוד</w:t>
      </w:r>
      <w:r>
        <w:rPr>
          <w:rtl w:val="0"/>
        </w:rPr>
        <w:t xml:space="preserve"> : w 2Krl 1 1:6: brama Sur, ׁ</w:t>
      </w:r>
      <w:r>
        <w:rPr>
          <w:rtl/>
        </w:rPr>
        <w:t>שַעַר סּור</w:t>
      </w:r>
      <w:r>
        <w:rPr>
          <w:rtl w:val="0"/>
        </w:rPr>
        <w:t xml:space="preserve"> , być może to samo, co brama Szallechet, zob. &lt;x&gt;130 26:16&lt;/x&gt;; być może Brama Końska, zob. w. 15 (</w:t>
      </w:r>
      <w:r>
        <w:rPr>
          <w:rtl/>
        </w:rPr>
        <w:t>סִים ־ ׁשַעַר־הַּסּו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zbrojni, pod.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2024-04-29T18:25:02Z</dcterms:modified>
</cp:coreProperties>
</file>