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(nikt) nie wchodzi do domu JAHWE poza kapłanami i pełniącymi służbę Lewitami; oni mogą wchodzić, ponieważ są poświęceni, a cały lud niech pilnuje zadania powierzonego mu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2024-04-29T18:28:21Z</dcterms:modified>
</cp:coreProperties>
</file>