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obstawią króla dookoła, każdy z bronią w ręku, a kto podejdzie do świątyni,* zostanie uśmiercony! I będziecie przy królu przy jego wychodzeniu i wchodzeniu.**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obstawią króla, każdy z bronią w ręku, a kto podejdzie do świątyni, poniesie śmierć! Będziecie przy królu zarówno wtedy, gdy będzie wychodził, jak i wtedy, gdy będzie wchodził.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otoczą króla ze wszystkich stron, każdy z bronią w ręku. Ktokolwiek wejdzie do domu, poniesie śmierć. Bądźcie przy królu, gdy będzie wchodził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obstąpią Lewitowie króla zewsząd, mając każdy broń swą w ręce swej; a ktobykolwiek wszedł w dom, niech będzie zabity; a bądźcie przy królu, gdy będzie wchodził,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niechaj obstąpią króla, mając każdy broń swoję (a jeśliby kto inny wszedł do kościoła, niechaj będzie zabit) a niech będą z królem i wchodzącym i wychodzącym.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lewici otoczą króla w krąg, każdy z bronią w ręku. A kto by chciał wejść do świątyni, niech zginie! Bądźcie przy królu, dokądkolwiek się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otoczą króla wokoło, każdy z bronią w ręku. Kto by chciał wtargnąć do świątyni, niech zginie! Wy zaś bądźcie przy królu, gdy będzie wchodził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otoczą króla ze wszystkich stron, każdy z bronią w ręku, a kto wejdzie do domu, ma być zabity. Bądźcie przy królu, gdy będzie wchodził i 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staną wokół króla, każdy z bronią w ręku. Ktokolwiek będzie próbował wejść do domu, niech zginie! Nie odstępujcie króla nawet na krok!”.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otoczą króla ze wszystkich stron, a każdy z nich będzie miał broń w ręku. Ktokolwiek chciałby wtargnąć do Świątyni, ma ponieść śmierć. Bądźcie przy królu, gdziekolwiek się znajdzie!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окружать царя довкруги, (кожний) чоловік зі зброєю в його руці, і хто входить до дому хай помре. І будуть з царем, що входить і виходить.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obstąpią zewsząd króla, każdy ze swoją bronią w ręce; a ktokolwiek by wszedł do Domu, niech będzie zabity; bądźcie przy królu, gdy będzie wchodził i gdy będzie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otoczyć króla ze wszystkich stron, każdy ze swym orężem w rękach; a kto by wszedł do domu, ma zostać uśmiercony. I stale bądźcie przy królu, gdy wchodzi i gdy wychodzi”.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wychodzeniu i wchodzeniu, ּ</w:t>
      </w:r>
      <w:r>
        <w:rPr>
          <w:rtl/>
        </w:rPr>
        <w:t>בְצֵאתֹוּובְבֹאֹו</w:t>
      </w:r>
      <w:r>
        <w:rPr>
          <w:rtl w:val="0"/>
        </w:rPr>
        <w:t xml:space="preserve"> , idiom: we wszystkim, co będzie robił.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2024-04-29T18:14:39Z</dcterms:modified>
</cp:coreProperties>
</file>