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Jehojada wydał zaś dowódcom setek włócznie, puklerze i tarcze,* które należały do króla Dawida,** a znajdowały się w domu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Jehojada wydał setnikom włócznie, puklerze i tarcze,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należały do króla Dawida, a znajdowały się w świątyni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Jehojada rozdał setnikom włócznie, tarcze i puklerze,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Dawida, a 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rozdał Jojada kapłan rotmistrzom włócznie, i tarcze, i puklerze, które były króla Dawida, które były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Jojada kapłan rotmistrzom oszczepy i tarcze, i puklerze króla Dawida, które był poświęcił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Jojada wręczył setnikom włócznie, tarcze i puklerze króla Dawida, które były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Jehojada wydał setnikom włócznie, tarcze i puklerze, które należały do króla Dawida, a znajdowały się w świątyni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Bożego kapłan Jehojada wydał setnikom włócznie, puklerze i tarcze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Jojada wydał setnikom włócznie, tarcze i puklerze króla Dawida, znajdujące się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Jehojada porozdawał setnikom włócznie, tarcze i zbroje króla Dawida, które znajdowały się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мечі і щити і зброю, яка була царя Давида, що в божому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Jehojada rozdał dowódcom włócznie, tarcze i puklerze, które wykonał król Dawid, i które były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kapłan Jehojada dał dowódcom setek włócznie i tarcze, i okrągłe tarcze, które należały do króla Dawida i znajdowały się w 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kołczany, zob. &lt;x&gt;300 51:11&lt;/x&gt;.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Wydanie  uzbrojenia  mogło  mieć  charakter symboliczny. Żołnierze byli przecież uzbrojeni.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2024-04-29T20:25:28Z</dcterms:modified>
</cp:coreProperties>
</file>