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Amazjasz* miał dwadzieścia pięć lat, kiedy objął władzę, a panował w Jerozolimie dwadzieścia dziewięć lat. Jego matka miała na imię Jehoadan** (i) pochodziła z 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 miał dwadzieścia pięć lat, kiedy został królem, a panował w Jerozolimie dwadzieścia dziewięć lat. Jego matka miała na imię Jehoadan, a pochodziła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Amazjasz miał dwadzieścia pięć lat, kiedy zaczął królować, i królował dwadzieścia dziewięć lat w Jerozolimie. Jego matka miała na imię Jehoaddan,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i pięć lat miał Amazyjasz, gdy królować począł, a dwadzieścia i dziewięć lat królował w Jeruzalemie. Imię matki jego Joadana, z 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i pięć lat miał Amazjasz, gdy począł królować, a dwadzieścia i dziewięć lat królował w Jeruzalem; imię matki jego Joaden z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pięć lat miał Amazjasz w chwili objęcia rządów, a panował w Jerozolimie dwadzieścia dziewięć lat. Matka jego miała na imię Joaddan i była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Amasjasz miał dwadzieścia pięć lat, gdy objął władzę królewską, a panował dwadzieścia dziewięć lat w Jeruzalemie. Jego matka miała na imię Jehoaddan, a pochodziła z 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 miał dwadzieścia pięć lat, gdy został królem, i królował w Jerozolimie dwadzieścia dziewięć lat. Jego matka miała na imię Jehoaddan i pochodziła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 miał dwadzieścia pięć lat, gdy został królem i przez dwadzieścia dziewięć lat panował w Jerozolimie. Jego matka miała na imię Joaddan i pochodziła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 miał dwadzieścia pięć lat, gdy został królem, a dwadzieścia dziewięć lat panował w Jeruzalem. Matka jego miała na imię Jehoaddan i [pochodziła] z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Амасія зацарював будучи двадцять пять літним і двадцять девять літ царював в Єрусалимі, й імя його матері Йоаден з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Amacjasz, kiedy zaczął królować, miał dwadzieścia pięć lat, a panował w Jeruszalaim dwadzieścia dziewięć lat. Imię jego matki to Jehoaddana, z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Amacjasz został królem, gdy miał dwadzieścia pięć lat, a panował w Jerozolimie dwadzieścia dziewięć lat. Jego matka miała na imię Jehoaddan i była z 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Amazjasz, </w:t>
      </w:r>
      <w:r>
        <w:rPr>
          <w:rtl/>
        </w:rPr>
        <w:t>אֲמַצְיָהּו</w:t>
      </w:r>
      <w:r>
        <w:rPr>
          <w:rtl w:val="0"/>
        </w:rPr>
        <w:t xml:space="preserve"> l. </w:t>
      </w:r>
      <w:r>
        <w:rPr>
          <w:rtl/>
        </w:rPr>
        <w:t>אֲמַצְיָה</w:t>
      </w:r>
      <w:r>
        <w:rPr>
          <w:rtl w:val="0"/>
        </w:rPr>
        <w:t xml:space="preserve"> , czyli: JHWH umocnił, 796/795-767 r. p. Chr. Panował samodzielnie przez pięć lat. Resztę być może spędził uwięziony przez Jehoasza, którego przeżył o 15 lat. Przez 24 lata współrządził z nim jego syn Uzjasz, który wstąpił na tron w dwudziestym siódmym roku Jeroboama II (&lt;x&gt;120 15:1&lt;/x&gt;) i panował 52 lata.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Jehoadan, za qere </w:t>
      </w:r>
      <w:r>
        <w:rPr>
          <w:rtl/>
        </w:rPr>
        <w:t>יְהֹועַּדָן</w:t>
      </w:r>
      <w:r>
        <w:rPr>
          <w:rtl w:val="0"/>
        </w:rPr>
        <w:t xml:space="preserve"> , wg ketiw ּ</w:t>
      </w:r>
      <w:r>
        <w:rPr>
          <w:rtl/>
        </w:rPr>
        <w:t>דִין ־ יְהֹועַ</w:t>
      </w:r>
      <w:r>
        <w:rPr>
          <w:rtl w:val="0"/>
        </w:rPr>
        <w:t xml:space="preserve"> , czyli: JHWH jest rozkoszą.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2024-05-06T22:04:26Z</dcterms:modified>
</cp:coreProperties>
</file>