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6"/>
        <w:gridCol w:w="1585"/>
        <w:gridCol w:w="6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prawe w oczach JAHWE, dokładnie tak, jak czynił Amazjasz,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2024-05-05T09:38:25Z</dcterms:modified>
</cp:coreProperties>
</file>