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ze względu na Achaza, króla Izraela,* gdyż doprowadził w Judzie do rozprzężenia i wielkiego sprzeniewierzenia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bowiem upokorzyć Judę ze względu na Achaza, króla Judy,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doprowadził w kraju do rozprzężenia i ogromnego sprzeniewierzenia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poniżył Judę z powodu Achaza, króla Izraela, gdyż obnażył on Judę i przewrotnie zgrzeszył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poniżał Judę dla Achaza, króla Izraelskiego, przeto, iż odwrócił Judę, aby się przewrotnie obchodził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JAHWE uniżył Judę, dla Achaza, króla Judzkiego, przeto iż go obnażył z pomocy a iż był wzgardził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ponieważ Pan upokarzał Judę ze względu na króla Izraela, Achaza, który popierał zepsucie w Judzie i bardzo sprzeniewierzał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upokorzył Judę z powodu Achaza, króla judzkiego, za to, że doprowadził Judę do rozkładu i prostacko sprzeniewierzył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 powodu Achaza, króla Judy, ponieważ pozwalał na szerzenie się w Judzie zepsucia i 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że JAHWE upokorzył Judę za przewinienia króla judzkiego Achaza, który przyczynił się do upadku Judy i 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poniżył bowiem Judę z powodu Achaza, króla judzkiego, który przyczynił się do rozprzężenia w Judzie i całkowicie 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упокорив Юду через Ахаза царя Юди, бо відступленням відступив він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poniżał Judę z powodu Achaza, króla Israela, gdyż prowadził Judę do przewrotnego obchodzenia się z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upokorzył Judę z powodu Achaza, króla izraelskiego, gdyż dopuścił on w Judzie do rozzuchwalenia i rażąco sprzeniewierzano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Mss: Judy, </w:t>
      </w:r>
      <w:r>
        <w:rPr>
          <w:rtl/>
        </w:rPr>
        <w:t>יְהּודָה</w:t>
      </w:r>
      <w:r>
        <w:rPr>
          <w:rtl w:val="0"/>
        </w:rPr>
        <w:t xml:space="preserve"> , pod. G: βασιλέα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2024-04-29T02:03:09Z</dcterms:modified>
</cp:coreProperties>
</file>