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9"/>
        <w:gridCol w:w="57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czasie swej niedoli on, król Achaz, tym bardziej sprzeniewierzał się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w swojej niedoli on, król Achaz, tym bardziej sprzeniewierzył się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czasie największego ucisku król Achaz grzeszył jeszcze bardziej przeciwko JAHWE. Taki to był król Achaz.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czasu największego swego ucisku przyczyniał grzechów przeciwko Panu. Takić był król Achaz.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i czasu ucisku swego przyczynił wzgardy przeciw JAHWE sam przez się król Achaz,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tego ucisku król Achaz nadal sprzeniewierzał się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w czasie swego ucisku, on, król Achaz, jeszcze większych dopuszczał się grzechów wobec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czasie, gdy był poddany uciskowi, wzrosła nieprawość króla Achaza względem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ucisku król Achaz nadal sprzeniewierzał się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największego ucisku król Achaz popełniał wciąż nowe przewinienia wobec Jahwe. Taki to był król Achaz.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але радше, щоб завдати йому болю. І додав відступати від Господа, і цар сказав: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czasie swego ucisku, dodawał grzechów przeciwko WIEKUISTEMU. Taki był król Achaz.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w czasie, gdy ten sprawiał mu udrękę, on, to znaczy król Achaz, dopuszczał się jeszcze większej niewierności wobec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2024-04-28T21:30:24Z</dcterms:modified>
</cp:coreProperties>
</file>