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Spalał też ofiary z kadzidła w dolinie Ben-Hinom, a nawet swoich synów przeprowadził przez ogień obrzydliwym zwyczajem narodów,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też kadzidło w dolinie syna Hinnom i spalił swoich synów w ogniu, naśladując obrzydliwości pogan,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sam kadził w dolinie Benhennon, i palił synów swych ogniem według obrzydliwości pogan, których wygnał Pan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który palił kadzenie w Dolinie Benennom i przeczyszczał syny swe w ogniu według zwyczaju poganów, które pobił JAHWE na przyszcie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kadzielne w Dolinie Synów Hinnoma i przeprowadził swego syna przez ogień - na modłę ohydnych grzechów pogan, których Pan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składał ofiary z kadzidła w Dolinie Syna Chinnoma, a nawet własnego syna oddał na spalenie w ogniu, jak to było ohydnym zwyczajem narodów, które Pan wytępił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kadzielne w Dolinie Ben-Hinnom i spalił w ogniu swoich synów zgodnie z obrzydliwymi zwyczajami tych narodów,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palił kadzidło w Dolinie Synów Hinnoma i nawet swojego syna spalił w ofierze, naśladując niegodziwe praktyki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palił kadzidło w dolinie Ben-Hinnom i spalił w ogniu swego syna, naśladując obrzydliwości pogan, których Jahwe wygnał sprzed oblicza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жертви в Ґевененомі і провів своїх дітей через огонь за гидотами народів, яких Господь вигубив з перед лиця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kadził w dolinie Ben Hinnom, a swoich synów palił ogniem, według obrzydliwości pogan, których WIEKUISTY wygnał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wznosił się dym ofiarny w dolinie synów Hinnoma, i palił swoich synów w ogniu – według obrzydliwości narodów, które JAHWE wypędził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2024-04-29T06:27:59Z</dcterms:modified>
</cp:coreProperties>
</file>