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przybory, które za swojego panowania i w swoim odstępstwie odrzucił król Achaz, naprawiliśmy i poświęciliśmy* – i oto są przed ołtarzem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inne przybory, które za swojego panowania i w swojej niewierności usunął król Achaz, naprawiliśmy i poświęciliśmy —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które król Achaz odrzucił podczas swojego panowania, kiedy zgrzeszył, przygotowaliśmy i poświęciliśmy,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naczynie, które był odrzucił król Achaz za królowania swego, gdy grzeszył, zgotowaliśmy i poświęcili; a oto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sprzęt kościelny, który był splugawił król Achaz w królestwie swym, potym jako wystąpił: a oto wyłożone są wszytkie rzeczy przed ołtarzem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sprzęty, które zbezcześcił król Achaz w czasie swego panowania, gdy się sprzeniewierzył, na nowo ustawiliśmy i poświęcili. Oto one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przybory, które za swojego panowania przy swoim odstępstwie wycofał z użytku król Achaz, przygotowaliśmy i poświęciliśmy, i są one oto przed ołtarzem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które król Achaz zbezcześcił swoim odstępstwem podczas swego królowania, przygotowaliśmy i poświęciliśmy.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przedmioty, które król Achaz sprofanował podczas swego panowania swoją niewiernością, zostały przygotowane i poświęcone, a teraz znajdują się przed ołtarzem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inne sprzęty, które zbezcześcił król Achaz podczas swego grzesznego panowania, ustawiliśmy znowu i oczyściliśmy, a oto teraz znajdują się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посуд, який занечистив цар Ахаз в його царюванні, в його відступленні, ми приготовили і ми очистили, ось вони є перед господним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przygotowaliśmy i poświęciliśmy wszystkie naczynia, które król Achaz odrzucił za swego panowania, gdy grzeszył; oto są przed ołtarzem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sprzęty, które król Achaz podczas swego panowania wiarołomnie wycofał z użytku, przygotowaliśmy i uświęciliśmy; i oto są przed ołtarzem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25:14-15&lt;/x&gt;; &lt;x&gt;130 28:14-17&lt;/x&gt;; &lt;x&gt;140 4:19-22&lt;/x&gt;; &lt;x&gt;140 36:18&lt;/x&gt;; &lt;x&gt;150 1:7-11&lt;/x&gt;; &lt;x&gt;340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2024-05-28T05:37:28Z</dcterms:modified>
</cp:coreProperties>
</file>