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przy tym król i jego książęta oraz całe zgromadzenie w Jerozolimie, że tę Paschę urządzą w drugim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2024-05-05T17:25:36Z</dcterms:modified>
</cp:coreProperties>
</file>