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przekazał zgromadzeniu tysiąc cieląt i siedem tysięcy owiec, a książęta także przekazali zgromadzeniu tysiąc cieląt i aż dziesięć tysięcy owiec. Kapłani z kolei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 i siedem tysięcy owiec, a książęta dali zgromadzeniu tysiąc cielców i dziesięć tysięcy owiec. I 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Ezechyjasz, król Judzki, dał był zgromadzeniu tysiąc cielców, i siedm tysięcy owiec: książęta też dali zgromadzeniu tysiąc cielców, i owiec dziesięć tysięcy. I poświęciło się kapłanów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Judzki, dał był zgromadzeniu tysiąc byków i siedm tysięcy owiec, a książęta dały były ludowi tysiąc byków, a owiec dziesięć tysięcy: poświęciło się tedy kapłanów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judzki, Ezechiasz, ofiarował zgromadzeniu tysiąc cielców i siedem tysięcy owiec, a naczelnicy ofiarowali zgromadzeniu tysiąc młodych cielców i dziesięć tysięcy owiec. Kapłani zaś oczyścili się w ogromnej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Hiskiasz, król judzki, darował zgromadzeniu tysiąc cielców i siedem tysięcy owiec, książęta zaś darowali zgromadzeniu tysiąc cielców i dziesięć tysięcy owiec. Wtedy kapłani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cielców, siedem tysięcy owiec, a książęta ofiarowali zgromadzeniu tysiąc cielców, dziesięć tysięcy owiec, i wielu kapłanów się uświęciło.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przeznaczył dla zgromadzenia tysiąc cielców i siedem tysięcy owiec. Przywódcy ludu ofiarowali zgromadzeniu tysiąc cielców i dziesięć tysięcy owiec. Wielu kapłanów poddało się rytualnemu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ofiarował zgromadzeniu [ludu] 1000 wołów i 7000 owiec, a książęta ofiarowali również dla zgromadzenia 1000 wołów i 10 000 owiec. Poświęciło się także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Езекія відклав зборові Юди тисячу телят і сім тисяч овець, і володарі відклали народові тисячу телят і десять тисяч овець, і багато святого для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Chiskjasz, król Judy, dał zgromadzeniu tysiąc cielców i siedem tysięcy owiec; także i władcy dali zgromadzeniu tysiąc cielców i dziesięć tysięcy owiec. Nadto 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Judy, dał zborowi tysiąc byków i siedem tysięcy owiec, a książęta, dali zborowi tysiąc byków i dziesięć tysięcy owiec; i uświęcało się bardzo wielu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2024-05-05T13:10:28Z</dcterms:modified>
</cp:coreProperties>
</file>