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Jismachiasz, Machat i Benajasz byli nadzorcami z ramienia Konaniasza i Szimejego, jego brata, zgodnie z postanowieniem króla Hiskiasza i Azariasza, przełożonego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2024-05-04T07:16:11Z</dcterms:modified>
</cp:coreProperties>
</file>