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7"/>
        <w:gridCol w:w="56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Wysypali* srebro znajdujące się w domu JAHWE i dali je na rękę nadzorujących i na rękę wykonujących pracę.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Srebro zebrane w świątyni JAHWE wyjęto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przekazano nadzorcom dla wykonujących pracę.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bowiem pieniądze, które znajdowały się w domu JAHWE, i oddali je do rąk nadzorców i robotników.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zebrawszy pieniądze, które się znalazły w domu Pańskim, oddali je w ręce przystawów i w ręce robotników.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Śrebro, które się nalazło w domu PANSKIM, zlali, i dane jest przełożonym nad rzemięsłniki i rozmaite roboty czyniącymi.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Pieniądze znalezione w domu Pańskim wręczyli nadzorcom i robotnikom.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Wysypali oni pieniądze znajdujące się w świątyni Pańskiej i dali je do rąk dozorujących i do rąk wykonawców robót.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Wysypali srebro znalezione w domu JAHWE i przekazali nadzorcom i wykonującym prace.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Pieniądze znalezione w domu JAHWE przekazano nadzorcom i robotnikom”.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Wydobyli pieniądze, które się znajdowały w Świątyni, i przekazali je nadzorcom i robotnikom.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віддали срібло знайдене в господньому домі і дали в руки наглядачів і в руки тих, що виконують роботу.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zebrali pieniądze, które się znalazły w Domu WIEKUISTEGO i oddali je w ręce nadzorców i w ręce robotników.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wysypują pieniądze znajdujące się w domu JAHWE, i przekazują je do ręki wyznaczonych mężów i do ręki wykonawców prac”.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wysypali, </w:t>
      </w:r>
      <w:r>
        <w:rPr>
          <w:rtl/>
        </w:rPr>
        <w:t>וַּיַּתִיכּו</w:t>
      </w:r>
      <w:r>
        <w:rPr>
          <w:rtl w:val="0"/>
        </w:rPr>
        <w:t xml:space="preserve"> , lub: przetopili.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2024-05-02T03:12:17Z</dcterms:modified>
</cp:coreProperties>
</file>