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Wysypali* srebro znajdujące się w domu JAHWE i dali je na rękę nadzorujących i na rękę wykonujących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wysypali, </w:t>
      </w:r>
      <w:r>
        <w:rPr>
          <w:rtl/>
        </w:rPr>
        <w:t>וַּיַּתִיכּו</w:t>
      </w:r>
      <w:r>
        <w:rPr>
          <w:rtl w:val="0"/>
        </w:rPr>
        <w:t xml:space="preserve"> , lub: przetopili.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2024-05-01T23:16:50Z</dcterms:modified>
</cp:coreProperties>
</file>