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JAHWE powiedział, że będzie mieszkał w mroku!*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mieszkać miał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Salomon: JAHWE obiecał, że miał mieszkać we mgle,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przemówił: JAHWE powiedział, że będzie mieszkać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 powiedział, że zamieszka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wtedy Salomon: - Jahwe powiedział, że będzie mieszkał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Саломон сказав: Господь сказав, що мешкатиме в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WIEKUISTY powiedział, że przebywa w 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Salomon rzekł: ”JAHWE powiedział, że będzie przebywał w gęstym mroku;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pozostanie  dla  człowieka  niewidzialny.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20:21&lt;/x&gt;; &lt;x&gt;50 4:11&lt;/x&gt;; &lt;x&gt;50 5:22&lt;/x&gt;; &lt;x&gt;110 8:22-53&lt;/x&gt;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2024-04-27T22:47:32Z</dcterms:modified>
</cp:coreProperties>
</file>