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JAHWE powiedział, że będzie mieszkał w mroku!*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pozostanie  dla  człowieka  niewidzialny.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20:21&lt;/x&gt;; &lt;x&gt;50 4:11&lt;/x&gt;; &lt;x&gt;50 5:22&lt;/x&gt;; &lt;x&gt;110 8:22-53&lt;/x&gt;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2024-04-28T13:30:52Z</dcterms:modified>
</cp:coreProperties>
</file>