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(Salomon) stanął przed ołtarzem JAHWE wobec całej społeczności Izraela i wzniósł swoje dłonie.*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9:29&lt;/x&gt;; &lt;x&gt;110 8:54&lt;/x&gt;; &lt;x&gt;150 9:5&lt;/x&gt;; &lt;x&gt;220 11:13&lt;/x&gt;; &lt;x&gt;230 44:21&lt;/x&gt;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2024-04-28T10:27:52Z</dcterms:modified>
</cp:coreProperties>
</file>