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na niebiosach ani na ziemi, który dotrzymywałby przymierza i (okazywał) łaskę* względem swoich sług, całym sercem oddanych Tobie w swym postępowaniu.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ani na niebie, ani na ziemi, który by dotrzymywał przymierza i okazywał łaskę względem swoich sług, całym sercem oddanych Tobie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Izraela, nie ma Boga na niebie i na ziemi podobnego tobie, przestrzegającego przymierza i miłosierdzia wobec swoich sług, którzy postępują przed tobą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Izraelski! nie masz tobie podobnego Boga na niebie i na ziemi, który chowasz umowę i miłosierdzie nad sługami twymi, którzy chodzą przed tobą całem sercem swem;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JAHWE Boże Izraelski, nie masz tobie podobnego Boga na niebie i na ziemi! Który strzeżesz przymierza i miłosierdzia z sługami twoimi, którzy chodzą przed tobą we wszytkim sercu swym: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Panie, Boże Izraela, nie ma takiego Boga, jak Ty, na niebie ani na ziemi, tak dochowującego przymierza i łaski względem Twoich sług, którzy czczą Cię z całego swego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Izraela! Nie ma ani na niebie, ani na ziemi takiego Boga, jak Ty, który dotrzymujesz przymierza i stosujesz łaskę wobec sług swoich, którzy z całego serca ciebie się trzymają.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Izraela, nie ma takiego Boga jak Ty ani w niebie, ani na ziemi, przestrzegającego Przymierza i łaski względem swoich sług, którzy czczą Cię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„O JAHWE, Boże Izraela, nikt Tobie nie dorówna! Ty jesteś Bogiem nieba i ziemi. Ty jesteś wierny przymierzu i okazujesz dobroć swoim sługom, którzy postępują wobec Ciebie w szczerości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Jahwe, Boże Izraela, nie ma Boga na niebie i na ziemi podobnego Tobie; dochowujesz Przymierza i obdarzasz łaską sługi swoje, którzy postępują przed Tobą w szczerości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Ізраїля, немає подібного до Тебе Бога на небі і на землі, зберігай завіт і милосердя з твоїми рабами, що ходять перед Тобою всім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WIEKUISTY, Boże Israela! Nie ma w niebiosach i na ziemi Boga podobnego do Ciebie. Przestrzegasz umowy i miłosierdzia nad Twoimi sługami, którzy chodzą przed Tobą całym swym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”JAHWE, Boże Izraela, nie istnieje w niebiosach ani na ziemi Bóg taki jak ty, zachowujący przymierze i lojalną życzliwość względem swoich sług, którzy chodzą przed tobą całym sercem;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dochowywałby wierności przymierzu : taki odczyt, jeśli potraktować wyrażenie: ׁ</w:t>
      </w:r>
      <w:r>
        <w:rPr>
          <w:rtl/>
        </w:rPr>
        <w:t>שֹמֵר הַּבְרִית וְהַחֶסֶד</w:t>
      </w:r>
      <w:r>
        <w:rPr>
          <w:rtl w:val="0"/>
        </w:rPr>
        <w:t xml:space="preserve"> jako hend.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2024-04-28T05:10:05Z</dcterms:modified>
</cp:coreProperties>
</file>