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dniem i nocą nad tym domem, nad tym miejscem, w którym postanowiłeś umieścić swoje imię, aby wysłuchiwać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2024-04-27T14:53:09Z</dcterms:modified>
</cp:coreProperties>
</file>