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ten bliźni go zaprzysięgnie przed Twoim ołtarzem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przeciwko swemu bliźniemu, a ten zobowiąże go do przysięgi, a ta przysięga przyjdzie przed twój ołtarz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 przeciwko bliźniemu swemu, a przywiódłby go do przysięgi, tak żeby przysięgać musiał, a przyszłaby przysięga ona przed ołtarz twój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zgrzeszył przeciw bliźniemu swemu a przyszedłby, gotów przysiąc przeciw jemu, a obwiązałby się klątwą przed ołtarzem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swemu bliźniemu, a później wezwie go do przysięgi, a on przyjdzie do przysięgi wobec Twego ołtarza w tej świątyni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występek przeciwko swemu bliźniemu i ten zobowiązuje go do przysięgi, i on przyjdzie z tą przysięgą przed twój ołtarz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przeciwko swemu bliźniemu, i zostanie zmuszony do złożenia przysięgi niewinności i ta przysięga przyjdzie przed Twój ołtarz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zostanie zobowiązany do złożenia przysięgi ze złorzeczeniem wobec Twojego ołtarza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 człowiek przeciw bliźniemu swemu i wezwany do złożenia przysięgi stawi się, żeby przysiąc przed Twym ołtarzem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згрішить чоловік проти свого ближнього, і візьме клятву за нього, щоб він клявся, і прийде і клястиметься перед жертівником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 przeciwko swemu bliźniemu i doprowadził go do przysięgi, by przysiągł, a owa przysięga przyszła przed Twój ołtarz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człowiek zgrzeszy przeciwko swemu bliźniemu, a ten rzuci na niego przekleństwo, aby podlegał klątwie, i on przyjdzie pod klątwą przed twój ołtarz w tym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2024-04-28T13:54:31Z</dcterms:modified>
</cp:coreProperties>
</file>