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i 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Izrael zostanie pobity przez wroga za to, że zgrzeszył przeciwko tobie, a nawróci się,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był porażony lud twój Izraelski od nieprzyjaciela, przeto, iż zgrzeszyli przeciwko tobie, a nawróciliby się, wyznawając imię twoje, i modląc się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zwyciężon był lud twój Izraelski od nieprzyjaciół (boć będą grzeszyć przeciw tobie), a nawróciwszy się, czyniliby pokutę i prosiliby imienia twego, i modlili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Twój, Izrael, spotka klęska od nieprzyjaciela za to, że zgrzeszył przeciw Tobie, a oni się nawrócą i będą wysławiać Twoje imię oraz błagać i prosić przed Tobą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lud izraelski został pobity przez nieprzyjaciela za to, że zgrzeszyli przeciwko tobie, lecz potem nawrócą się i wyznają twoje imię,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zostanie pobity przez nieprzyjaciela, za to, że zgrzeszył przeciw Tobie, lecz powróci i będzie sławić Twoje imię i będzie się modlić i błagać przed Tobą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izraelski zostanie rozgromiony przez nieprzyjaciół, ponieważ zgrzeszył przeciw Tobie, ale potem nawróci się i będzie wielbił Imię Twoje, i będzie modlił się i zanosił do Ciebie błagania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твій нарід Ізраїля буде переможений перед ворогом, якщо згрішать проти Тебе, і повернуться і визнаються твому імени і помоляться і благатимуть перед Тобою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israelski lud został porażony przez nieprzyjaciela, dlatego, że zgrzeszyli przeciwko Tobie, a się nawrócił, wyznając Twoje Imię, modląc się i przepraszając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twój lud. Izrael, zostanie pokonany przez nieprzyjaciela, ponieważ grzeszyli przeciwko tobie, i naprawdę wrócą, i będą sławić twoje imię oraz modlić się, i w tym domu będą przed twym obliczem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2024-04-28T04:40:19Z</dcterms:modified>
</cp:coreProperties>
</file>