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 i spuść deszcz na Twoją ziemię, którą oddałeś w dziedzictwo Twojemu ludowi. Bo uczysz ich drogi właściwej, tej, którą powinni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swojego ludu Izraela, gdy nauczysz ich dobrej drogi, po której mają kroczyć, i ześlij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ludowi twemu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Panie, a odpuść grzechy sługam twoim i ludu twego Izraelskiego, a naucz ich drogi dobrej, którą by chodzili, a daj deszcz ziemi, którąś dał na osiadłość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Twoich sług i ludu Twego, Izraela. Ty wskażesz im dobrą drogę, po której iść mają, i ześlesz deszcz na Twoją ziemię, którą dałeś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twoich sług i twojego ludu izraelskiego, bo Ty uczysz ich drogi dobrej, jaką mają kroczyć; więc spuścisz potem deszcz na twoją ziemię, którą dałeś swojemu ludowi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Ty, wysłuchaj z niebios i przebacz grzech Twoim sługom i Twojemu ludowi, Izraelowi. Wskaż im dobrą drogę, którą powinni kroczyć,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Izraela, gdyż wskażesz mu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 i odpuść grzech sług Twoich i Twego ludu izraelskiego. Naucz ich drogi prawej, po której mają postępować, i spuść deszcz na Twoją ziemię, którą dałeś w dziedzictwie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твоїх рабів і твого народу Ізраїля, бо обявиш їм добру дорогу, якою підуть нею, і даси дощ на твою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Twoich sług i Twojego israelskiego ludu, naucz ich prawej drogi, po której pójdą, oraz daj deszcz na Twą ziemię, którą 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2024-04-27T17:34:46Z</dcterms:modified>
</cp:coreProperties>
</file>