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tak po to, by bali się Ciebie i kroczyli Twoimi drogami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kroczyli twoimi drogami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bali, i chodzili drogami twemi po wszyskie dni, których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bali ciebie i chodzili drogami twemi po wszytkie dni, których żyją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zachowają bojaźń wobec Ciebie i chodzą Twoimi drogami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chodzili twoimi drogami po wszystkie dni swojego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Ciebie boją, aby kroczyli Twoimi drogami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swego pobytu na ziemi, którą dałeś naszym przodkom, będą żyli w bojaźni przed Tobą, krocząc drogami, które im wskazałeś.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lękali i aby postępowali według dróg Twoich po wszystkie dni życia swego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боялися твоїх доріг всі дні, в яких вони живуть на лиці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chodzili Twoimi drogami we wszystkie dni, w których będą żyć na obliczu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bali, chodząc twoimi drogami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2024-04-28T14:13:33Z</dcterms:modified>
</cp:coreProperties>
</file>