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i kroczyli Twoimi drogami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2024-04-28T12:07:19Z</dcterms:modified>
</cp:coreProperties>
</file>