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niebios ich modlitwę i ich błaganie – i dokonaj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z nieba ich modlitwy i ich 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nieba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modlitwy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z nieba modlitwy ich i prośby, a pomści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ich modlitwę i ich błaganie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jego modlitwę oraz błaganie, i wymierz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ich modlitwy i błagania, i okaż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zechciej wysłuchać z niebios jego modlitwę i błaganie i oddaj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почуєш з неба їхнє благання і їхню молитву і зробиш їхнє оправдання.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wysłuchaj ich modlitwy, ich prośby, oraz wykonaj to, co jest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2024-04-27T19:20:28Z</dcterms:modified>
</cp:coreProperties>
</file>