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3"/>
        <w:gridCol w:w="6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mój, proszę, niech Twoje oczy będą otwarte, a Twoje uszy uważne na modlitwę w tym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2024-04-28T00:45:58Z</dcterms:modified>
</cp:coreProperties>
</file>