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było moje imię, i wybrałem Dawida, aby był nad moim ludem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17:4-6&lt;/x&gt;; &lt;x&gt;130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2024-04-28T00:06:35Z</dcterms:modified>
</cp:coreProperties>
</file>