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twych,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ale syn twój, który wynidzie z biódr twoich, on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rodzony syn,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będziesz budował ten przybytek, ale twój syn, prawowity twój potomek, ten zbuduje przybytek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lecz twój syn, którego spłodzisz,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Dom budował, lecz syn, który się z ciebie narodzi, on to zbuduje Dom dla Imienia mego.”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ти збудуєш дім, але твій син, який вийде з твоїх бедр,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Dom; ale twój syn, który wyjdzie z twych bioder; ten zbuduje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2024-04-28T17:48:50Z</dcterms:modified>
</cp:coreProperties>
</file>