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1"/>
        <w:gridCol w:w="6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 zbudujesz ten dom, lecz twój syn, ten, który wyjdzie z twoich bioder* – on zbuduje dom dla mojego imienia.**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twój bezpośredni potomek.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7:12-13&lt;/x&gt;; &lt;x&gt;130 17:12-19&lt;/x&gt;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2024-04-28T09:44:25Z</dcterms:modified>
</cp:coreProperties>
</file>