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na co miała pragnienie i o co poprosiła, ponad to (wszystko), co przywiozła królowi. Potem zawróciła i udała się do swojej ziemi – ona i jej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ze swojej strony, podarował królowej Saby wszystko, czego zapragnęła i o co poprosiła. Jego dary przewyższały to, co ona przywiozła królowi.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dał królowej Saby wszystko, czego zapragnęła i o 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daru 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przyniosła do króla.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chciała, i czego żądała, oprócz nagrody za to, co była przyniosła do króla. Potem się wróciła, i odjechała do ziemi swej,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czego żądała, a daleko więcej niż co była do niego przyniosła; która wróciwszy się, jachała do ziemie swej z służebniki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upodobanie i czego pragnęła, i dał jej więcej, aniżeli sama przywiozła królowi.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zapragnęła, co sobie życzyła, znacznie więcej niż to, co ona przywiozła królowi. Potem wybrała się w drogę powrotną i odjechała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 – więcej niż przywiozła królowi; następnie powróciła i pojechała do swojego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poprosiła. Było tego więcej niż ona podarowała królowi.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dał też królowej Saby wszystko, czegokolwiek zapragnęła i o co prosiła, znacznie więcej niż ona sama przywiozła królowi. Po czym zaraz ze swym orszakiem powróciła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бажала, що попросила, опріч всього, що принесла цареві Соломонові. І вона повернулася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dał także królowej Szeby przedmioty pożądania, które chciała i o które prosiła; a sam sobie zachował to, co przyniosła dla króla. Potem się wróciła i odjechała do swej ziemi; ona i jej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równowartości tego, co ona przyniosła królowi. Zawróciła więc i udała się do swego kraju, ona sama i jej słudzy.ʼ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2024-05-04T19:07:34Z</dcterms:modified>
</cp:coreProperties>
</file>