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z całego Jego ludu, niech jego Bóg będzie z nim! Niech wyruszy do Jerozolimy, która leży w Judzie, i niech buduje dom JAHWE, Bogu Izraela. On bowiem jest Bogiem, ten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wśród was należy do Jego ludu, niech jego Bóg będzie z nim! Niech wyrusza on do Jerozolimy, leżącej w Judzie, i niech buduje tam świątynię JAHWE, Bogu Izraela. On bowiem, ten w Jerozolimie, jest prawdziwym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was należy do jego ludu, niech będzie z nim jego Bóg;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uda się do Jerozolimy w Judzie i niech buduje dom JAHWE, Boga Izraela —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—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tedy jest między wami ze wszystkiego ludu jego, z tym niech będzie Bóg jego, a ten niech idzie do Jeruzalemu, które jest w Judztwie, a niech buduje dom Pana, Boga Izraelskiego; onci jest Bóg, który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między wami ze wszytkiego ludu jego? Niechaj będzie z nimi JAHWE Bóg jego! Niech idzie do Jeruzalem, które jest w Żydowstwie, a niech buduje dom JAHWE Boga Izraelskiego (on ci jest Bóg), który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między wami jeszcze ktoś z całego ludu Jego, to niech Bóg jego będzie z nim; a niech idzie do Jerozolimy w Judzie i niech zbuduje dom Pana, Boga Izraela - tego Boga,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spośród was należy do jego ludu, niech jego Bóg będzie z nim! Niech wyruszy do Jeruzalemu, które jest w Judzie, i niech buduje świątynię Panu, Bogu izraelskiemu. To jest bowiem ten Bóg, który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spośród was należy do Jego ludu – jego Bóg niech będzie z nim – niech idzie do Jerozolimy, która jest w Judzie, i niech buduje dom JAHWE, Boga Izraela, tego Boga,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należy do Jego ludu - niech jego Bóg będzie z nim - niechaj wraca do Jerozolimy w Judei i niech odbudowuje dom JAHWE, Boga Izraela. On bowiem jest Bogiem mieszkającym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spośród was należy do społeczności Jego ludu, niech Bóg jego będzie z nim! Niech uda się do Jeruzalem w Judzie i niech buduje Świątynię Jahwe, Bogu Izraela, temu Bogu, który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вас є з усього його народу, і його Бог буде з ним, і він піде до Єрусалиму, що в Юдеї, і хай збудує дім Бога Ізраїля, це Бог, що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między wami z całego Jego ludu – z tym niechaj będzie Bóg; i niech idzie do Jeruszalaim, które jest w Judzie i buduje dom WIEKUISTEGO, izraelskiego Boga; on jest Bogiem, który jest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 całego jego ludu jest wśród was, niech jego Bóg będzie z nim. Niech więc wyrusza do Jerozolimy, która jest w Judzie, i odbudowuje dom JAHWE, Boga Izraela – on jest prawdziwym Bogiem – dom, który był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2024-04-26T03:35:19Z</dcterms:modified>
</cp:coreProperties>
</file>