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Zatu: Elioenaj, Eliaszib, Mataniasz, Jeremot, Zabad i Aziza.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2024-05-05T10:27:17Z</dcterms:modified>
</cp:coreProperties>
</file>