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zawrzyjmy przymierze wobec naszego Boga, że odprawimy* wszystkie kobiety (obcoplemienne i dzieci) z nich urodzone, według rady mego pana** oraz tych, którzy drżą wobec przykazań naszego Boga – i niech się stanie zgodnie z Prawem.***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zawrzyjmy wobec naszego Boga przymierze. Zobowiążmy się, że odprawimy wszystkie obcoplemienne kobiety oraz dzieci, które nam one urodziły. Postąpmy według rady mego 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tych, którzy drżą wobec przykazań naszego Boga — niech się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zawrzyjmy przymierze z naszym Bogiem — odprawmy wszystkie żony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dzieci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nich urodzone, według rady JAHWE i tych, którzy drżą przed przykazaniem naszego Boga. Niech to się stanie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teraz uczyńmy przymierze z Bogiem naszym, że porzucimy wszystkie żony i narodzone z nich, według rady Pańskiej, i tych, którzy drżą przed przykazaniem Boga naszego, a niech to będzie podług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uczyńmy przymierze z JAHWE Bogiem naszym, że porzucimy wszytkie żony i te, którzy z tych się urodzili. Według wolej Pańskiej i tych, którzy się boją przykazania JAHWE Boga naszego. Niechaj będzie według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teraz zawrzyjmy z Bogiem naszym przymierze, zobowiązując się, że odprawimy te wszystkie nasze żony obcoplemienne i to, co się z nich narodziło, za radą pana mojego i tych, co ze czcią się odnoszą do przykazania Boga naszego. Niechaj się stanie zgodnie z Prawem.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Zobowiążmy się więc teraz uroczyście wobec naszego Boga, że odprawimy wszystkie żony obcoplemienne i dzieci z nich urodzone, postępując według rady mego pana i tych, którzy trwożą się o przykazania naszego Boga, i niech się stanie zgodnie z zakonem.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przed naszym Bogiem przymierze, że oddalimy wszystkie te żony i ich potomstwo, idąc za radą mego pana i tych, którzy przestrzegają przykazania naszego Boga. Niech się stanie według Prawa!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zobowiążmy się przymierzem z Bogiem naszym, że odprawimy te wszystkie żony i dzieci z nich zrodzone, zgodnie z zamiarem mojego pana i tych, którzy są posłuszni przykazaniom Boga naszego. W ten sposób stanie się zadość Prawu.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Podejmijmy oto uroczyste zobowiązanie wobec naszego Boga, że odprawimy wszystkie [obce] żony i dzieci z nich zrodzone, zgodnie z radą mojego Pana i wszystkich tych, którzy mają w poszanowaniu przykazania naszego Boga. Niech się stanie Prawu zadość!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завіщаймо завіт з нашим Богом, щоб відкинути всіх жінок і нащадків від них, як порадиш. Встань і вклади в них страх нашого Бога до законів і хай буде за законом.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uczyńmy umowę z naszym Bogiem, że odprawimy wszystkie te żony oraz z nich narodzone dzieci; według Pańskiej rady i rady tych, co drżą przed przykazaniem naszego Boga. Niech się stanie według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Zawrzyjmy więc teraz przymierze z naszym Bogiem, że odprawimy wszystkie te żony, a także tych, którzy się z nich narodzili, zgodnie z radą JAHWE oraz drżących przed przykazaniem naszego Boga, aby się stało według prawa.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odprawimy, </w:t>
      </w:r>
      <w:r>
        <w:rPr>
          <w:rtl/>
        </w:rPr>
        <w:t>לְהֹוצִיא</w:t>
      </w:r>
      <w:r>
        <w:rPr>
          <w:rtl w:val="0"/>
        </w:rPr>
        <w:t xml:space="preserve"> (lehotsi’), od: </w:t>
      </w:r>
      <w:r>
        <w:rPr>
          <w:rtl/>
        </w:rPr>
        <w:t>יָצָא</w:t>
      </w:r>
      <w:r>
        <w:rPr>
          <w:rtl w:val="0"/>
        </w:rPr>
        <w:t xml:space="preserve"> ; również to określenie jest wyjątkowe dla tej księgi. Zob. &lt;x&gt;50 24:1-4&lt;/x&gt;.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rady Pana.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7:3-4&lt;/x&gt;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2024-05-05T15:23:29Z</dcterms:modified>
</cp:coreProperties>
</file>