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nie przyjdzie w ciągu trzech dni zgodnie z zarządzeniem przywódców i starszych, ten zostanie skazany na przepadek całego swojego mienia,* a sam zostanie wyłączony ze zgromadzenia wygnańców.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Zaznaczono przy tym, że ktokolwiek nie stawi się w ciągu trzech dni, zgodnie z zarządzeniem przywódców i starszych, zostanie pozbawiony całego swojego mienia, a ponadto wyłączony ze zgromadzenia wygnańców.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nie przyjdzie w ciągu trzech dni, według postanowienia naczelników i starszych, ten zostanie pozbawiony całego mienia, a sam będzie wykluczony ze zgromadzenia tych, którzy powrócili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ktobykolwiek nie przyszedł we trzech dniach według uradzenia książąt i starszych, aby przepadła wszystka majętność jego, a sam aby był wyłączony od zgromadzenia tych, co przyszli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by nie przyszedł za trzy dni według uradzenia książąt i starszych, będzie wzięta wszytka majętność jego i sam będzie wyrzucon z gromady przeprowadzenia.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każdego, kto wbrew poleceniu przywódców i starszyzny w ciągu trzech dni nie przybędzie, to cały dobytek jego będzie podlegał klątwie, a on wykluczony będzie ze społeczności powracających z wygnania.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 ciągu trzech dni się nie zjawi zgodnie z zarządzeniem przełożonych i starszych, tego całe mienie zostanie obłożone klątwą, on sam zaś zostanie wyłączony ze zgromadzenia tych, którzy powrócili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przybędzie w ciągu trzech dni, to zgodnie z radą przywódców i starszyzny cały jego dobytek zostanie poddany klątwie, a on sam zostanie wykluczony ze wspólnoty wygnańców.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nie stawiliby się w ciągu trzech dni od otrzymania rozkazu przywódców i starszych, zagrożono obłożeniem klątwą ich całego dobytku i wykluczeniem ich ze wspólnoty repatriantów.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nie stawi się w przeciągu trzech dni [na wezwanie], ten zgodnie z postanowieniem przełożonych i starszych zostanie pozbawiony całego mienia, sam zaś będzie wykluczony ze społeczności wygnańców.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як хто не прийде до трьох днів за радою володарів і старшин, проклятим буде ввесь його маєток, і він буде відлучений від збору переселення.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przedni i starsi uradzili, że ktokolwiek by nie przyszedł w trzech dniach, niech przepadnie cała jego majętność, a sam niech będzie wyłączony ze zgromadzenia tych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nie przyszedł w ciągu trzech dni zgodnie z radą książąt i starszych, tego całe mienie będzie obłożone klątwą, on sam zaś zostanie odłączony od zboru wygnańców.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22:20&lt;/x&gt;; &lt;x&gt;30 27:28&lt;/x&gt;; &lt;x&gt;40 18:14&lt;/x&gt;; &lt;x&gt;330 44:29&lt;/x&gt;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2024-05-05T17:40:24Z</dcterms:modified>
</cp:coreProperties>
</file>