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4"/>
        <w:gridCol w:w="2225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2024-05-05T01:03:47Z</dcterms:modified>
</cp:coreProperties>
</file>