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naczynia, które były w domu Bożym, złote i srebrne, które Nebukadnesar zabrał z przybytku w Jerozolimie i sprowadził do świątyni w Babilonie, król Cyrus kazał wynieść ze świątyni w Babilonie i przekazał je (człowiekowi) o imieniu Szeszbassar, którego ustanowił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nakazał nawet zwrócić złote i srebrne naczynia, które znajdowały się w domu Bożym, a które Nebukadnesar zabrał ze świątyni w Jerozolimie i złożył do świątyni w Babilonie. Zostały one przekazane człowiekowi imieniem Szeszbasar, którego król ustanowił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złote i srebrne naczynia domu Bożego, które Nabuchodonozor zabrał ze świątyni w Jerozolimie i umieścił w świątyni w Babilonie, król Cyrus wyniósł ze świątyni w Babilonie i zostały przekazane niejakiemu Szeszbassarowi, którego ustanowił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naczynia domu Bożego złote i srebrne, które był zabrał Nabuchodonozor z kościoła, który był w Jeruzalemie, i wniósł je do kościoła Babilońskiego, te wyniósł król Cyrus z kościoła Babilońskiego, i dane są nijakiemu Sesbasarowi, którego był książęciem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naczynia kościoła Bożego złote i srebrne, które był Nabuchodonozor wybrał z kościoła, który był w Jeruzalem, i zaniósł je był do zboru Babilońskiego, wyniósł król Cyrus ze zboru Babilońskiego i dano je niejakiemu Sassabasarowi, którego też książęciem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co do złotych i srebrnych sprzętów domu Bożego, które Nabuchodonozor zabrał ze świątyni w Jerozolimie i przeniósł do świątyni w Babilonie, to król Cyrus wydobył je ze świątyni w Babilonie i wręczył pewnemu mężowi, imieniem Szeszbassar, którego ustanowił namiestnikiem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złote i srebrne naczynia domu Bożego, które Nebukadnesar zabrał ze świątyni w Jeruzalemie i sprowadził do świątyni babilońskiej, kazał król Cyrus wynieść ze świątyni babilońskiej i przekazał je niejakiemu Szeszbassarowi, którego mianował namiestnikiem,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i srebrne naczynia domu Bożego, które Nebukadnessar zabrał ze świątyni w Jerozolimie i złożył w świątyni w Babilonie, król Cyrus odebrał ze świątyni w Babilonie i przekazał pewnemu człowiekowi o imieniu Szeszbassar, którego ustanowił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więcej: wszystkie złote i srebrne naczynia z domu Bożego, które Nabuchodonozor zabrał ze świątyni w Jerozolimie i umieścił w świątyni w Babilonie, król Cyrus kazał wziąć ze świątyni w Babilonie i przekazać niejakiemu Szeszbassarowi, którego mianował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i srebrne sprzęty z Domu Bożego, które Nebukadnezar zabrał ze Świątyni w Jeruzalem i zawiózł do świątyni w Babilonie, polecił król Cyrus zabrać ze świątyni w Babilonie. Zostały one przekazane mężowi imieniem Szeszbaccar, którego ustanowił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золотий і сріблий посуд божого дому, який Навуходоносор виніс з дому, що в Єрусалимі, і відніс їх до храму царя, його виніс цар Кир з храму царя і дав Санавасарові охоронцеві скарбів, що над скарбом,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srebrne i złote naczynia Domu Boga, które Nabukadnecar zabrał ze Świątyni oraz wniósł je do świątyni Babelu król Koresz wyniósł je z babilońskiej świątyni oraz dał z imienia Szeszbassarowi, którego mianował namiestnikiem.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złote i srebrne naczynia domu Bożego, które Nebukadneccar zabrał ze świątyni w Jerozolimie i sprowadził do świątyni babilońskiej – te król Cyrus zabrał ze świątyni babilońskiej, a przekazano je Szeszbaccarowi; imię to nosił człowiek, którego ustanowił namiestnikiem.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2024-04-27T08:58:02Z</dcterms:modified>
</cp:coreProperties>
</file>