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niego: Weź te naczynia, idź i złóż je w przybytku w Jerozolimie, a dom Boży niech będzie odbudowany na swym (dawnym)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2024-04-27T12:26:14Z</dcterms:modified>
</cp:coreProperties>
</file>