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powstał Zorobabel, syn Szealtiela, i Jeszua, syn Josadaka, aby budować dom Boży w Jerozolimie, a z nimi prorocy Boży,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Zorobabel, syn Szealtiela, i Jeszua, syn Josadaka, wznowili budowę świątyni Bożej w Jerozolimie. Prorocy Boga popierali ich i wspierali w tym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Zorobabel, syn Szealtiela, i Jeszua, syn Jocadaka, i zaczęli budować dom Boży w Jerozolimie; a z nimi prorocy Boga,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Zorobabel, syn Salatyjela, i Jesua, syn Jozedeka, poczęli budować dom Boży, który jest w Jeruzalemie; a byli z nimi prorocy Boży, pomagając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Zorobabel, syn Salatiel, i Jozue, syn Josedek, i poczęli budować kościół Boży w Jeruzalem, a z nimi prorocy Boży pomagający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Zorobabel, syn Szealtiela, i Jozue, syn Josadaka, zabrali się do budowy domu Bożego w Jerozolimie, a z nimi byli prorocy Boga, którzy ich zachęcali.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Zerubbabel, syn Szealtiela, i Jeszua, syn Josadaka, przystąpili znowu do budowy świątyni Bożej w Jeruzalemie, a z nimi prorocy Boży,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zabrali się wtedy do odbudowy domu Bożego w Jerozolimie; a byli z nimi obaj prorocy Boga, którzy ich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Zorobabel, syn Szealtiela, i Jozue, syn Josadaka, podjęli na nowo pracę przy budowie domu Bożego w Jerozolimie, zachęcani przez proroków Boga, którzy im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Zorobabel, syn Szealtiela, i Jozue, syn Jocadaka, i rozpoczęli budować Świątynię Boga w Jeruzalem, a Prorocy Boga byli z nimi i umacniali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встали Зоровавель син Салатіїла й Ісус син Йоседека і почали будувати божий дім, що в Єрусалимі, і з ними божі пророки, що їм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Zerubabel, syn Szaltiela i Jeszua, syn Jocedeka i zaczęli budować Dom Boga; a pomagając im, razem z nimi prorocy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Zerubbabel, syn Szealtiela, i Jeszua, syn Jehocadaka, powstali i zaczęli odbudowywać dom Boży, który był w Jerozolimie; a byli z nimi prorocy Boży, udzielający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2024-04-27T09:30:32Z</dcterms:modified>
</cp:coreProperties>
</file>