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 -Boznaj oraz ich towarzysze i zapytali ich: Kto wam dał pozwolenie budować ten dom i kończyć te mury?*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zjawili się u nich Tatenaj, namiestnik prowincji położonych za Eufratem, oraz Szetar-Boznaj. Przybyli oni wraz ze swoimi współpracownikami i zapytali: Kto wam udzielił pozwolenia na budowę świątyni i 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nich Tattenaj, namiestnik zarzecza, i Szetarboznaj oraz ich towarzysze i tak mówili do nich: Kto wam rozkazał budować ten dom i wznosić jego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tenże czas przyszedł do nich Tattenaj, starosta za rzeką, i Setarbozenaj, i towarzysze ich, i tak mówili do nich: Któż wam rozkazał ten dom budować, i mury jego z gruntu wywodzić?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przyszedł do nich Tatanaj, który był książęciem za Rzeką, i Starbuzanaj, i radźce ich, i tak im mówili: Kto wam radził, żebyście ten dom budowali i mury jego naprawowali?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nich Tattenaj, namiestnik Transeufratei, i Sztarboznaj oraz ich towarzysze i tak im powiedzieli: Kto wam kazał dom ten budować i to oszalowanie wykończyć?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Szetar-Boznaj wraz ze swoimi towarzyszami i rzekli do nich: Kto wam kazał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nich Tattenaj, namiestnik obszarów za Rzeką, oraz Sztar-boznaj ze swymi zwolennikami. Zapytali ich: Z czyjego rozkazu budujecie ten dom i kończycie drewnianą część budynku?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przybyli do nich Tattenaj, namiestnik prowincji Transeufratei, Szetar-Boznaj i inni urzędnicy z zapytaniem: „Kto wam pozwolił budować ten dom i wykładać jego ściany drewnem?”.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przybyli do nich Tattenaj, zarządca [kraju] za Eufratem, oraz Szetar-Boznaj ze swymi towarzyszami i spytali ich: - Kto wam pozwolił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до них прийшов Таттанай володар з поза ріки і Сатарвузанай і їхні співслуги і таке їм сказали: Хто вам дав рішення будувати цей дім і це придбання приготовляти?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przyszedł do nich Tattenaj, namiestnik za rzeką, i Szetar–Bozenaj oraz ich towarzysze, i tak do nich mówili: Kto wam wydał dekret o budowie domu i podnoszeniu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przybyli do nich Tattenaj, namiestnik zza Rzeki, i Szetar-Bozenaj oraz ich towarzysze; a oto, co do nich mówili: ”Kto dał wam rozkaz, by budować ten dom i dokończyć tę konstrukcję z belek?”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mury, aram. </w:t>
      </w:r>
      <w:r>
        <w:rPr>
          <w:rtl/>
        </w:rPr>
        <w:t>אֻּׁשַרְנָא</w:t>
      </w:r>
      <w:r>
        <w:rPr>
          <w:rtl w:val="0"/>
        </w:rPr>
        <w:t xml:space="preserve"> (’uszszarna’), hl 2, &lt;x&gt;150 5:8&lt;/x&gt;; od as. aszurru; może też odnosić się do drewna na konstrukcje budynku lub oznaczać świątynię, od as. aszru, zob. &lt;x&gt;150 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2024-04-27T12:43:08Z</dcterms:modified>
</cp:coreProperties>
</file>