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zapytali ich jeszcze:* Jakie są imiona tych ludzi, którzy wznoszą tę budowlę?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jeszcze: Jakie imiona noszą kierujący budową?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 im, jakie są imiona tych mężczyzn, którzy pracują przy tej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cośmy im odpowiedzieli, i mianowaliśmy tych mężów, którzy około tego budowania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cośmy im odpowiedzieli, co za imiona były ludzi, którzy byli przyczyną onego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ich pytali: Jak się nazywają ludzie, którzy wznoszą tę budowlę?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ich jeszcze: Jakie są imiona tych mężów, którzy wznoszą tę budowlę?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im, jak się nazywają ludzie, którzy wznoszą tę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ich także: „Jak nazywają się budowniczy wznoszący tę budowlę?”.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ich o imiona mężów, którzy prowadzą tę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їм це: Які є імена мужів, що будують це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odpowiedzieliśmy, a oni chcieli poznać imiona mężów, którzy ten budynek wznosili.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do nich rzekli: ”Jakie są imiona tych krzepkich mężów, którzy budują tę budowlę?”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Myśl taką wyraża G: τότε ταῦτα εἴποσαν αὐτοῖς; wg MT, kierując się sensem, chodzi albo o stwierdzenie: Wówczas więc powiedzieliśmy im, jakie są ich imiona (aram. </w:t>
      </w:r>
      <w:r>
        <w:rPr>
          <w:rtl/>
        </w:rPr>
        <w:t>מַן</w:t>
      </w:r>
      <w:r>
        <w:rPr>
          <w:rtl w:val="0"/>
        </w:rPr>
        <w:t xml:space="preserve"> nie występowałoby w funkcji zaimka pytajnego), albo o odpowiedź pytaniem na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2024-04-27T12:07:59Z</dcterms:modified>
</cp:coreProperties>
</file>