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oko ich Boga było nad starszyzną Judejczyków i nie powstrzymali ich (od pracy), dopóki wiadomość o tym nie doszła do Dariusza i dopóki nie wróciło (od niego) pismo w tej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2024-04-27T05:27:18Z</dcterms:modified>
</cp:coreProperties>
</file>