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odpis listu, który posłał Tattenaj, namiestnik Zarzecza, i Szetar -Boznaj oraz jego towarzysze, urzędnicy* Zarzecza, do króla Dariusza.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אֲפַרְסְכָיֵא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2024-04-27T09:33:32Z</dcterms:modified>
</cp:coreProperties>
</file>