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sprawozdanie, w którym tak było napisane: Królowi Dariuszowi wszelkiego powodzenia!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2024-04-27T08:36:52Z</dcterms:modified>
</cp:coreProperties>
</file>